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wykroczyliśmy i zbuntowaliśmy się – Ty zaś nie przebaczyłeś.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2024-05-21T11:01:11Z</dcterms:modified>
</cp:coreProperties>
</file>