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chmurą, by nasza modlitwa nie doszła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cię nie dochodziła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się obłokiem, aby nie przeszła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się za obłokiem, by prośba nie doszła.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tak że modlitwa do ciebie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do Ciebie nie dotarła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chmurę, tak że modlitwa nie dociera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покрив себе хмарою через молитву,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Przesłoniłeś się chmurą tak, że nie przeniknęła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kłębem chmur zagrodziłeś przystęp do siebie, aby nie przeszła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2024-05-21T12:40:12Z</dcterms:modified>
</cp:coreProperties>
</file>