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Zrobiłeś z nas szumowiny i odpadki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pogardą pośród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śmieci i za pomiotło położyłeś nas w pośrodku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Wykorzenieniem i odrzuceniem uczyniłeś mię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śmieci, plugastwo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śmieciami i pomiotłem pośrodku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odpadami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odrażającym śmieciem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Śmieciem i odrazą nas uczyniłeś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схилити мене і відкинути, Ти нас поставив посеред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uczyniłeś nas podmiotem oraz przedmiotem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 nas czynisz odpadki i śmieci pośród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2024-05-21T11:29:58Z</dcterms:modified>
</cp:coreProperties>
</file>