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0"/>
        <w:gridCol w:w="3125"/>
        <w:gridCol w:w="4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Otworzyli nad nami swe usta wszyscy nasi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Nasi wrogowie otworzyli nad nami swoje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Otworzyli na nas swoje usta wszyscy nasi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Otworzyli na nas usta swoje wszyscy nieprzyjaciele nasi.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Otworzyli na nas usta swe wszytcy nieprzyjaciele.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 Rozwarli na nas swe usta wszyscy nieprzyjaciele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Rozdziawiają przeciwko nam swoje usta wszyscy nasi nieprzyjaciele.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Otwierają przeciwko nam usta wszyscy nasi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nam otworzyli swe usta wszyscy nasi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Paszcze swe na nas rozwarli wszyscy nasi nieprzyjaciele.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Проти нас відкрили їхні уста всі наші вороги.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Otwierali na nas usta wszyscy nasi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Rozwarli na nas usta wszyscy nasi nieprzyjaciele.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2024-05-21T18:33:14Z</dcterms:modified>
</cp:coreProperties>
</file>