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3031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łzawi i nie przestaje – nie ma przerwy od łez,*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oczy łzawią nieustannie, wciąż wzbiera we mnie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moich oczu bez przerwy spływają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nie ma żadnej ulgi;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płyną bez przestanku, przeto, że niemasz żadnej ulgi,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utrapione jest, a nie umilkło, przeto że nie masz odpoczynienia,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Nie ustaje w płaczu me oko, bo nie ma ulgi,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bez przerwy zalewa się łzami, nie ma ulgi,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oczy płaczą nieustannie, bez chwili wytchnienia,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łzy nieustannie zalewają me oczy, nie zaznają one ukojenia,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spływa nieustannie [łzami], nie zna ukojenia,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око втопилося, і не замовчу, щоб не було спочинку,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wycieka i nie ustaje, bo nie znajduje wytchnienia,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się wylewa i nie spocznie; nie ma żadnej przerwy,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ma przerwy od łez, </w:t>
      </w:r>
      <w:r>
        <w:rPr>
          <w:rtl/>
        </w:rPr>
        <w:t>מֵאֵין הֲפֻגֹות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2024-05-21T14:30:11Z</dcterms:modified>
</cp:coreProperties>
</file>