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2"/>
        <w:gridCol w:w="2394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otoczył jadem i mozołem.*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2024-05-21T13:26:11Z</dcterms:modified>
</cp:coreProperties>
</file>