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Zbliżyłeś się do mnie w dniu, w którym Cię wzywałem, i powiedziałeś: Nie bój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2024-05-21T14:48:12Z</dcterms:modified>
</cp:coreProperties>
</file>