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4"/>
        <w:gridCol w:w="1972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Widziałeś, JAHWE, moją krzywdę, wymierz mi sprawiedliwość.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2024-05-21T10:17:08Z</dcterms:modified>
</cp:coreProperties>
</file>