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6"/>
        <w:gridCol w:w="2204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mi mieszkać w ciemności jak dawno umarłym.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2024-05-21T18:45:07Z</dcterms:modified>
</cp:coreProperties>
</file>