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 i cały ich spisek dobrze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Słyszysz ich urąganie,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ich zamysły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urąganie ich, o Panie!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urąganie ich, JAHWE, 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Ty słyszysz obelgi ich, Panie, wszystko, co przeciw mnie knują;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Panie, ich obelżywe słowa,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obelgi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zniewagi, wszystkie ich przeciw mnie knowania,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їхню погорду, всі їхні задуми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WIEKUISTY i wszystkie ich plany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ich znieważanie, JAHWE, wszystkie ich zamysły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2024-05-21T20:49:55Z</dcterms:modified>
</cp:coreProperties>
</file>