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 każdy. Twarz pierwsza była obliczem cheruba,* twarz druga obliczem człowieka, twarz trzecia obliczem lwa, a czwarta obliczem orła.**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cherubów, to każdy z nich miał cztery twarze. Pierwsza była obliczem cheruba,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 obliczem człowieka, trzecia obliczem lwa, a czwarta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istota miała cztery twarze: pierwsza to twarz cherubina, druga to twarz człowieka, trzecia to twarz lwa, a czwarta to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zwierzę miało cztery twarze; twarz pierwsza była twarz Cherubinowa, druga twarz była twarz człowiecza, trzecia była twarz lwia, a czwarta była twarz orla.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oblicza miało jedno: oblicze jedno oblicze Cheruba, a oblicze wtóre oblicze człowiecze, a w trzecim oblicze lwie, a czwarte oblicze orłowe.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miała po cztery oblicza: pierwsze było obliczem wołu, drugie obliczem człowieka, trzecie obliczem lwa, a czwarte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cherub miał cztery oblicza: pierwsze to było oblicze byka, drugie to oblicze człowieka, trzecie to oblicze lwa, a czwarte to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oblicza. Oblicze pierwszego – oblicze cheruba. Oblicze drugiego – oblicze człowieka. Trzeci miał oblicze lwa a czwarty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cherub miał cztery twarze. Pierwsza - to twarz cheruba, druga - człowieka, trzecia - lwa, a czwarta -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[z cherubinów] miał cztery oblicza. Pierwszy miał oblicze cherubina, obliczem drugiego była twarz człowieka, trzeci miał oblicze lwa, a czwarty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postać miała cztery oblicza; pierwsze oblicze było twarzą tego cheruba, drugie oblicze – twarzą człowieka, trzecie – obliczem lwa, a czwarte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miał cztery oblicza. Pierwsze oblicze było obliczem cheruba, a drugie oblicze było obliczem ziemskiego człowieka, a trzecie było obliczem lwa, a czwarte było obliczem orla.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tym opisie brak oblicza byka, ׁ</w:t>
      </w:r>
      <w:r>
        <w:rPr>
          <w:rtl/>
        </w:rPr>
        <w:t>שֹור</w:t>
      </w:r>
      <w:r>
        <w:rPr>
          <w:rtl w:val="0"/>
        </w:rPr>
        <w:t xml:space="preserve"> , por. &lt;x&gt;330 1:10&lt;/x&gt;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1:10&lt;/x&gt;;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2024-05-14T18:09:20Z</dcterms:modified>
</cp:coreProperties>
</file>