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3"/>
        <w:gridCol w:w="1800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odeszła chwała JAHWE znad progu domu (Pana) i stanęła nad cherubami.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2024-05-14T08:00:13Z</dcterms:modified>
</cp:coreProperties>
</file>