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podniosły cheruby swe skrzydła i uniosły się z ziemi na moich oczach w swoim wznoszeniu – a koła tuż przy nich – i stanęły (w) otworze wschodniej bramy domu JAHWE, a chwała Boga Izraela (była) nad nimi od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2024-05-13T23:23:43Z</dcterms:modified>
</cp:coreProperties>
</file>