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7"/>
        <w:gridCol w:w="1416"/>
        <w:gridCol w:w="6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ta żywa istota, którą widziałem pod Bogiem Izraela nad rzeką Kebar, i poznałem, że były to cheruby.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2024-05-14T13:09:49Z</dcterms:modified>
</cp:coreProperties>
</file>