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podniosła się chwała JAHWE znad cheruba* nad próg domu (Pana). I dom (Pana) napełnił się obłokiem, a dziedziniec napełnił się blaskiem chwały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może wskazywać na szyk czterech cherubów.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2024-05-14T15:24:57Z</dcterms:modified>
</cp:coreProperties>
</file>