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cherub swoją rękę spomiędzy cherubów do ognia, który był między cherubami, nabrał i włożył do garści odzianego w lnianą szatę, a ten wziął (to) i 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2024-05-14T10:02:12Z</dcterms:modified>
</cp:coreProperties>
</file>