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a wy nie będziecie w nim mięsem – na granicy Izraela was osądzę.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2024-05-15T23:23:49Z</dcterms:modified>
</cp:coreProperties>
</file>