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prorokowałem, że umarł Pelatiasz, syn Benajasza. Wówczas padłem na mą twarz i krzyczałem głosem wielkim. I powiedziałem: Ach, Panie JHWH! Ty dokonujesz zniszczenia reszty Izraela!*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prorokowałem, umarł Pelatiasz, syn Benajasza. Wówczas padłem na twarz i głośno zawołałem: Ach, Wszechmocny PANIE! Przecież Ty kładziesz kres reszcie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prorokowałem, umarł Pelatiasz, syn Benajasza. Wtedy upadłem na twarz i zawołałem donośnym głosem: Ach, Panie BOŻE! Czy doszczętnie wyniszczysz resztkę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prorokował, tedy Pelatyjasz, syn Banajaszowy, umarł: dlatego upadłem na twarz moję, a wołając głosem wielkim, rzekłem: Ach, panujący Panie! do gruntu wygładzisz ostatki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gdym prorokował, że Feltiasz, syn Banajaszów, umarł. I padłem na oblicze swe wołając wielkim głosem i rzekłem: Ach, ach, ach, JAHWE Boże, dokonanie ty czynisz ostatków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skończyłem prorokować, umarł Pelatiasz, syn Benajasza. I upadłem na twarz, wołając głośno tymi słowami: Ach, Panie Boże! Czy całkowicie wyniszczysz Resztę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prorokowałem, umarł Pelatiasz, syn Benajasza. Wtedy padłem na twarz i krzyczałem bardzo głośno, mówiąc: Ach, Wszechmocny Panie! Czy zamierzasz wytępić resztkę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prorokowałem, umarł Pelatiasz, syn Benajasza. Padłem na twarz, zawołałem donośnym głosem, i powiedziałem: Ach, Panie, Boże! Ty dokonujesz zagłady reszty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prorokowałem, umarł Peletiasz, syn Benajasza. Upadłem więc na twarz i głośno zawołałem: Ach, JAHWE BOŻE! Ty dokonujesz zagłady Reszty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prorokowałem, że umarł Peletiasz, syn Benajasza. Wtedy padłem na twarz, zawołałem wielkim głosem i rzekłem: - Ach, Panie, Jahwe! Ty dokonujesz zagłady Reszty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я пророкував і Фалтій син Ванея помер, і я паду на моє лице і я закричав великим голосом і я сказав: Горе мені, горе мені, Господи, чи ти чиниш викінчення тим, що осталися з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tak prorokowałem, stało się, że zmarł Pelatja, syn Benajahu. Zatem padłem na moje oblicze i zawołałem wielkim głosem, mówiąc: Biada Panie, WIEKUISTY; czy chciałbyś zgładzić szczątek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skończyłem prorokować, umarł Pelatiasz, syn Benajasza, ja zaś upadłem na twarz i wołałem donośnym głosem, mówiąc: ”Ach, Wszechwładny Panie, Jehowo! Czyżbyś dokonywał zagłady pozostałych z Izraela?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jest to pytanie, co jest gramatycznie możliwe.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2024-05-15T15:51:14Z</dcterms:modified>
</cp:coreProperties>
</file>