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JAHWE: Tak, oddaliłem ich między narody i – tak – rozproszyłem ich po różnych ziemiach, lecz byłem im na krótko* za święte (miejsce) na tych ziemiach, na które przybyli.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krótko, </w:t>
      </w:r>
      <w:r>
        <w:rPr>
          <w:rtl/>
        </w:rPr>
        <w:t>מְעַט</w:t>
      </w:r>
      <w:r>
        <w:rPr>
          <w:rtl w:val="0"/>
        </w:rPr>
        <w:t xml:space="preserve"> (me‘at), lub: małą, zob. &lt;x&gt;340 11:34&lt;/x&gt;; wg G: jako mała świątynia, εἰς ἁγίασμα μικρὸν.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2024-05-15T04:05:57Z</dcterms:modified>
</cp:coreProperties>
</file>