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swoje skrzydła, a koła tuż przy nich, a chwała Boga Izraela była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cheruby podniosły skrzydła, koła były tuż przy nich, a nad nimi, u góry, wznosiła się chwała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cherubiny podniosły swoje skrzydła i wraz z nimi koła,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Cherubinowie skrzydła swoje, i koła z nimi, a chwała Boga Izraelskiego była nad nimi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Cherubim skrzydła swe i koła z nimi: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rozwinęły skrzydła i równocześnie z nimi [poruszyły się] koła, a chwała Boga Izraela spoczywała na nich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podniosły swoje skrzydła, a jednocześnie z nimi poruszyły się koła; a chwała Boga izraelskiego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wtedy swoje skrzydła, koła poruszyły się wraz z nimi, a 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podniosły skrzydła, a wraz z nimi poruszyły się koła. Chwała Boga Izraela była w górze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cherubini podnieśli swoje skrzydła, koła [ruszyły] wraz z nimi, a Chwała Boga Izraela była,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крила, і колеса, що близько них, і слава Бога Ізраїля на них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i z nimi podniosły się równomiernie koła, a u góry spoczywała nad nimi chwała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podnieśli swe skrzydła, a tuż przy nich były koła, u góry zaś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2024-05-15T14:46:29Z</dcterms:modified>
</cp:coreProperties>
</file>