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swoje skrzydła, a koła tuż przy nich, a chwała Boga Izraela była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2024-05-15T07:38:00Z</dcterms:modified>
</cp:coreProperties>
</file>