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uniosła się chwała JHWH* znad środka miasta, i zatrzymała się na górze, która jest na wschód od miasta.**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43:2-5&lt;/x&gt;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Góra Oliwna.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2024-05-15T17:42:20Z</dcterms:modified>
</cp:coreProperties>
</file>