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9"/>
        <w:gridCol w:w="51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oznajmiłem wygnańcom wszystkie słowa JAHWE, które mi objawił.*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przekazałem wygnańcom wszystkie słowa, które objawił mi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opowiedziałem pojmanym te wszystkie rzeczy, które JAHWE mi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mówiłem do pojmanych te wszystkie rzeczy Pańskie, które mi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mówiłem do zaprowadzenia wszystkie słowa PANskie, które mi był okazał.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opowiedziałem zesłańcom wszystkie te sprawy Pana, które mi On pozwolił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wypowiedziałem do wygnańców wszystkie słowa Pana, które mi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Opowiedziałem uprowadzonym wszystkie sprawy JAHWE, które mi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przekazałem wygnańcom to wszystko, co JAHWE mi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Opowiedziałem tedy wygnańcom wszystkie sprawy Jahwe, które mi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 полонові всі господні слова, які Він мені показав.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ogłosiłem wygnańcom wszystkie słowa WIEKUISTEGO, które mi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zacząłem opowiadać wygnańcom wszystkie sprawy JAHWE, które on dał mi zobaczyć.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ukazał, </w:t>
      </w:r>
      <w:r>
        <w:rPr>
          <w:rtl/>
        </w:rPr>
        <w:t>הֶרְאָנִי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2024-05-15T04:20:13Z</dcterms:modified>
</cp:coreProperties>
</file>