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8"/>
        <w:gridCol w:w="325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nim.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o nich,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nim, prorokuj synu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nim, prorokuj, synu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проти них, пророкуй, людський сину.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 nim; prorokuj, synu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 przeciwko nim. Prorokuj, synu człowieczyʼʼ.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2024-05-15T12:11:02Z</dcterms:modified>
</cp:coreProperties>
</file>