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spadł* na mnie Duch JAHWE i powiedział do mnie: Mów: Tak mówi JAHWE: Tak mówiliście, domu Izraela, a (co wchodzi) na stopnie waszego ducha,** Ja to wiem!***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spoczął 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JAHWE. Powiedział do mnie: Mów: Tak mówi JAHWE: Tak mówiliście, domu Izraela! Ja wiem, co wam przychodzi na myśl!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na mnie Duch JAHWE i powiedział do mnie: Mów: Tak mówi JAHWE: Tak mówiliście, domu Izraela. Znam bowiem wszystko, co wam przychodzi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przypadł na mię duch Pański, i rzekł do mnie: Mów: Tak mówi Pan: Takeście mówili, domie Izraelski! bo co wam kolwiek przychodzi na myśl, to Ja znam;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napadł na mię duch PANski, i rzekł do mnie: Mów: To mówi JAHWE. Takeście rzekli, domie Izraelów, a myśli serca waszego ja znam;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owładnął mną Duch Pański i rzekł do mnie: Mów: Tak mówi Pan: W ten sposób powiedzieliście, domu Izraela, a Ja znam sprawy waszej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 mnie Duch Pana, a Pan rzekł do mnie: Mów: Tak mówi Pan: Tak myśleliście, domu Izraela, i Ja wiem, co wam na myśl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Owładnął mną Duch JAHWE i powiedział do mnie: Głoś! Tak mówi JAHWE: To powiedzieliście, domu Izraela! Wiem, co nurtuje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owładnął mną duch JAHWE i nakazał mi: „Głoś! Tak mówi JAHWE: Ludu izraelski, mówicie w ten sposób, lecz Ja wiem, co was nurtuje.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mnie Duch Jahwe, i rzekł do mnie: - Głoś: Tak mówi Pan, Jahwe. Tak powiadacie, Domu Izraela! Znam Ja te myśli, które nurtują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на мене дух і сказав до мене: Так говорить Господь: Так ви сказали, доме Ізраїля, і Я знаю задуми вашого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przypadł na mnie Duch WIEKUISTEGO oraz do mnie powiedział: Oświadcz: Tak mówi WIEKUISTY: W ten sposób myśleliście, wy, z domu Israela; znam Ja mrzonki waszego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spoczął na mnie duch JAHWE, on zaś odezwał się do mnie: ”Mów: ʼOto, co rzekł JAHWE: ”Powiedzieliście słusznie, domu Izraela; a co się tyczy spraw, które się pojawiają w waszym duchu, to ja go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spoczął, </w:t>
      </w:r>
      <w:r>
        <w:rPr>
          <w:rtl/>
        </w:rPr>
        <w:t>נָפַל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(co wchodzi) na stopnie waszego ducha : idiom: co snuje się w waszych myślach.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Idiom: Ja wiem, co wam przychodzi na myśl, ּ</w:t>
      </w:r>
      <w:r>
        <w:rPr>
          <w:rtl/>
        </w:rPr>
        <w:t>ומַעֲלֹות רּוחֲכֶם אֲנִי יְדַעְּתִיהָ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2024-05-15T16:44:03Z</dcterms:modified>
</cp:coreProperties>
</file>