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waszych przebitych w tym mieście i* napełniliście jego ulice przebitym.**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liczbę zabitych przez was w tym mieście, napełniliście jego ulice zwłokami!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Zabiliście wielkie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mieście i napełniliście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Wielkieście mnóstwo pobili w tem mieście, a napełniliście ulice jego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Barzo wieleście pobili w mieście tym i napełniliście ulice jego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wymordowaliście w tym mieście, a jego ulice zasłaliście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wielu w tym mieście i napełniliście jego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liczbę waszych zabitych w tym mieście i napełniliście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w tym mieście wielu i napełniliście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Powiększyliście [liczbę] zabitych w tym mieście i pokryliście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помножили ваших мертвих в цьому місті і ви наповними його дороги побитими.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Mnożyliście w tym mieście waszych mordowanych oraz napełniliście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Sprawiliście, że wielu jest zabitych przez was w tym mieście i napełniliście jego ulice zabitymi”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Słabe waw, &lt;x&gt;330 11:6&lt;/x&gt;L.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zn. zbiorowym: przebitymi.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2024-05-15T07:52:14Z</dcterms:modified>
</cp:coreProperties>
</file>