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 się boicie i miecz na was sprowadzę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2024-05-15T01:51:24Z</dcterms:modified>
</cp:coreProperties>
</file>