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JAHWE. Oznajmię, co oznajmię, Słowo, i spełni się,* nie będzie się już przeciągać. Tak, za waszych dni, domu buntu, oznajmię Słowo i wykonam je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i spełni się : wg G: powiem i uczynię, λαλήσω καὶ ποιήσω.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2024-05-10T09:51:42Z</dcterms:modified>
</cp:coreProperties>
</file>