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Izraela, którzy prorokują, i powiedz prorokującym z własnego serca:* ** Słuchajcie Słowa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Izraela! Powiedz tym, którzy prorokują z własnego natchnienia: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Izraela, którzy prorokują, i mów do tych, którzy prorokują z własnego serca: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Izraelskim, którzy prorokują, a rzecz prorokującym z serca swego: Słuchajcie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do proroków Izraelskich, którzy prorokują. I rzeczesz prorokującym z serca swego: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izraelskim, prorokuj i mów do tych, którzy prorokują we własnym imieniu: Słuchajcie słowa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izraelskim, prorokuj i mów do tych, którzy prorokują z własnego natchnienia: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Izraela, którzy wieszczą. Powiedz samozwańczym prorokom: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przeciwko prorokom Izraela i powiedz samozwańczym prorokom: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prorokuj przeciw wieszczom Izraela, którzy prorokują, i mów do proroków [wieszczących] we własnym imieniu: Słuchajcie słowa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проти пророків Ізраїля і пророкуватимеш і скажеш до них: Послухайте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Zwiastuj przeciw prorokom Israela, którzy prorokują i oświadcz tym, co prorokują z własnego serca: 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o prorokach Izraela, którzy prorokują, i powiedz tym, którzy prorokują z własnego serca: ʼSłuchajcie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serca, </w:t>
      </w:r>
      <w:r>
        <w:rPr>
          <w:rtl/>
        </w:rPr>
        <w:t>לֵב</w:t>
      </w:r>
      <w:r>
        <w:rPr>
          <w:rtl w:val="0"/>
        </w:rPr>
        <w:t xml:space="preserve"> (lew), może odnosić się do rozumu, wyobraźni, 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2024-05-11T12:54:22Z</dcterms:modified>
</cp:coreProperties>
</file>