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na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Izraelu!Prorocy twoi są jako liszki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liszki na puszczy, prorocy twoi, Izraelu,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lisy wśród ruin są twoi prorocy,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пророки, Ізраїлю, як лисиці в пустинях.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Israelu! Twoi prorocy są jak szakale wśród ruin!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podobni do lisów w spustoszonych miejscach.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2024-05-11T19:15:44Z</dcterms:modified>
</cp:coreProperties>
</file>