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głoszenia rzeczy pustych i oglądania kłamstwa – dlatego oto Ja jestem przeciwko wam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2024-05-11T18:37:27Z</dcterms:modified>
</cp:coreProperties>
</file>