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pośród niego ci trzej mężowie: Noe, Daniel* i Job, (tylko) oni w swej sprawiedliwości uratowaliby swoją duszę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4:16&lt;/x&gt;; &lt;x&gt;330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2024-05-12T20:30:47Z</dcterms:modified>
</cp:coreProperties>
</file>