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Ci ludzie wnieśli posążki na swe serca* i położyli przed sobą przeszkodę swojej winy. Czy rzeczywiście mam im pozwolić szukać u Mnie (rady)?**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naszyjniki i figurki czczonych przez nich bóstw, &lt;x&gt;330 14:3&lt;/x&gt;L.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22:13-28&lt;/x&gt;; &lt;x&gt;120 1:16&lt;/x&gt;; &lt;x&gt;120 3:11&lt;/x&gt;; &lt;x&gt;120 8:8&lt;/x&gt;; &lt;x&gt;470 13:10-17&lt;/x&gt;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2024-05-13T02:21:36Z</dcterms:modified>
</cp:coreProperties>
</file>