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nim: Wyszli z ognia, lecz ogień ich strawi – i poznacie, że Ja jestem JAHWE, gdy zwrócę przeciw wam moją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2024-05-16T12:53:47Z</dcterms:modified>
</cp:coreProperties>
</file>