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twoimi narodzinami było tak: W dniu twego narodzenia nie przecięto twej pępowiny* i nie obmyto cię w wodzie dla oczyszczenia,** i nie natarto cię solą, i nie owinięto w pieluszki.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przecięto twej pępowiny : wg G: nie zawiązali twoich piersi, οὐκ ἔδησαν τοὺς μαστούς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oczyszczenia, </w:t>
      </w:r>
      <w:r>
        <w:rPr>
          <w:rtl/>
        </w:rPr>
        <w:t>לְמִׁשְעִי</w:t>
      </w:r>
      <w:r>
        <w:rPr>
          <w:rtl w:val="0"/>
        </w:rPr>
        <w:t xml:space="preserve"> (lemisz‘i),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2024-05-09T03:08:30Z</dcterms:modified>
</cp:coreProperties>
</file>