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pogardził przysięgą, aby zerwać przymierze – bo oto dał rękę* ** i to wszystko uczynił – nie ujdzie.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rękę : idiom: obiecał, zob. &lt;x&gt;120 10:15&lt;/x&gt;.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2024-05-12T07:15:21Z</dcterms:modified>
</cp:coreProperties>
</file>