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niepowściągliwego, skorego nawet do przelewu krwi, który — niestety!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popełnił jedną z tych złych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syna zbójcę i rozlewającego krew, który popełnił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spłodził syna łotra, krew wylewającego, któryby czemkolwiek z tych rzeczy bratu szkodził,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syna łotra, wylewającego krew, a uczyni jedno z 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zrodził syna gwałtownika i rozlewającego krew, winnego jednej z tych [zbrodni]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spłodził syna - rozbójnika, przelewającego krew, który popełnił jeden z tych grzechów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zrodzi syna gwałtownika, który przelewa krew, popełnia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syn będzie przestępcą, który przelewa krew i dopuszcza się jednego z tych wykroczeń,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 miał syna przestępcę, rozlewającego krew, który popełni jedno z tych przestępstw,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він породить поганого сина, що проливає кров, і що чинить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spłodził występnego syna, który by krew przelewał i względem kogokolwiek dopuścił się jednej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zrodził syna, który jest zbójcą, człowiekiem przelewającym krew, który popełnił coś podobnego do jednej z tych rzeczy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2024-05-15T13:17:09Z</dcterms:modified>
</cp:coreProperties>
</file>