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potrzebującego,* uczestniczył w grabieży, nie zwracał zastawu i wznosił swe oczy ku posążkom, czynił obrzydliwość,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krzywdził ubogiego i potrzebującego, przejmował bezprawnie cudze mienie, nie zwracał zastawu, modlił się do bożków, czynił rzeczy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nędznego, popełniał grabież, nie zwracał zastawu, podnosił oczy ku bożkom, czynił obrzydliwość;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Ubogiegoby i nędznego uciskał, co cudzego jest, gwałtemby zabierał, zastawuby nie wracał, a do plugawych bałwanów podnosiłby oczy swoje, i obrzydliwościby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niedostatecznego i ubogiego zasmucającego, wydzierającego drapież, zastawy nie wracającego, a do bałwanów oczy swe podnoszącego, obrzydłość czyniącego,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biednego i potrzebującego, trudnił się rozbojem, nie oddawał zastawu, podnosił oczy ku bożkom, dopuszczał się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biednego, dopuszcza się gwałtu, zastawu nie zwraca i podnosi oczy swoje ku bałwanom, popełnia ohydne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potrzebującego, dokonuje grabieży, nie zwraca zastawu, podnosi swe oczy ku bożkom, czyni obrzydliwość,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potrzebującego, kradnie, nie oddaje rzeczy wziętej w zastaw, ku bożkom zwraca swoje oczy, popełnia obrzydliwe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uciskał ubogiego i potrzebującego, popełni grabież, nie zwróci zastawu, będzie wznosił swe oczy do bożków, będzie czynił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знасилував бідного й убогого, і заграбував грабунок, і зарученого не віддав, і поставив свої очі на ідолів, зробив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biednego i żebrzącego, zagrabiał cudze, nie zwracał zastawu, swoje oczy podnosił ku bałwanom i spełniał obmierzłości;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uciśnionego i biednego, wydzierał coś przez rabunek, nie zwracał zastawu oraz wznosił swe oczy ku gnojowym bożkom, to dopuścił się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24:14&lt;/x&gt;; &lt;x&gt;230 12:6&lt;/x&gt;; &lt;x&gt;230 35:10&lt;/x&gt;; &lt;x&gt;230 37:14&lt;/x&gt;; &lt;x&gt;300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2024-05-15T12:28:23Z</dcterms:modified>
</cp:coreProperties>
</file>