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 i nie wznosi swych oczu ku posążkom domu Izraela, nie kala żony swojego bliźniego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2024-05-15T01:12:30Z</dcterms:modified>
</cp:coreProperties>
</file>