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uciska nikogo, nie bierze zastawu i nie uczestniczy w grabieży, udziela głodnemu swego chleba i nagiego okrywa szatą,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2024-05-15T02:15:21Z</dcterms:modified>
</cp:coreProperties>
</file>