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mówicie: Dlaczego syn nie ponosi (kary) za winę ojca?* Otóż syn czynił prawo i sprawiedliwość, stosował wszystkie moje ustawy, przestrzegał i wypełniał je, więc na pewno będzie 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pytacie: Dlaczego syn nie ponosi kary za winę ojca? Otóż dlatego, że był posłuszny prawu, postępował sprawiedliwie, stosował wszystkie moje ustawy, więc będzie żył na pewno.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mówicie: Czemu? Czy syn nie ponosi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nieprawość ojca? Gdy syn czynił to, co prawe i sprawiedliwe, i przestrzegał wszystkich moich ustaw, i wypełniał je,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mówicie: Czemuż? Izali nie poniesie syn nieprawości ojcowskiej? Gdy syn sąd i sprawiedliwość czyni, wszystkich ustaw moich strzeże i czyni je, pewnie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Czemu nie poniósł syn nieprawości ojcowej? Dlatego, iż syn czynił sąd i sprawiedliwość, wszytkiego przykazania mojego strzegł i czynił je, żywotem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mówicie: ”Dlaczego syn nie odpowiada za winy swego ojca?” Ależ syn postępował według prawa i sprawiedliwości, zachowywał wszystkie moje ustawy i postępował według nich, a więc powinien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mówicie: Dlaczego syn nie ponosi kary za winę ojca? Wszak syn wypełniał prawo i czynił sprawiedliwość, przestrzegał wszystkich moich przykazań i wypełniał je, więc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Dlaczego syn nie ponosi winy ojca? Ale syn wypełniał prawo i sprawiedliwość. Przestrzegał wszystkich Moich nakazów i je spełniał.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Zapytacie: Dlaczego syn nie odpowiada za winy ojca? Bo jeśli syn przestrzegał prawa i postępował sprawiedliwie, zachowywał wszystkie moje nakazy i wypełniał je, to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Zapytacie: Dlaczego syn nie odpowiada za winę ojca? Syn zachował prawo i sprawiedliwość. Przestrzegał wszystkich moich przykazań i spełniał je.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скажете: Як то, що син не взяв беззаконня батька? Бо син вчинив праведність і милосердя, зберіг всі мої закони і їх виконав. Життям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powiadacie: Czemu syn ma nie ponosić winy ojca? Przecież syn spełniał sądy, uczynki sprawiedliwości, przestrzegał wszystkich Moich ustaw oraz je wykonywał. Będzie żył, tak będzie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wy powiecie: ”Czemuż to syn nie musi niczego ponosić za przewinienie swego ojca? ” Ten syn czynił zadość sprawiedliwości i prawości, przestrzegał wszystkich moich ustaw i wciąż je wprowadza w czyn. Na pewno 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Dlaczego nie jest obciążany syn winą ojca, </w:t>
      </w:r>
      <w:r>
        <w:rPr>
          <w:rtl/>
        </w:rPr>
        <w:t>לֹא־נָׂשָא הַּבֵןּבַעֲֹון הָאָב מַּדֻעַ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2024-05-15T08:42:36Z</dcterms:modified>
</cp:coreProperties>
</file>