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opamiętał się, odwrócił od wszystkich swych nieprawości, będzie więc żył na pewno,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zastanowił się i odwrócił się od wszystkich swoich występków,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się odwrócił się od wszystkich występków swoich, których się dopuszczał, pewnie żyć będzie,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uważywszy i odwróciwszy się od wszech nieprawości swych, które czynił, żywotem żyć będzie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i odstąpił od wszystkich swoich grzechów, które popełniał, i dlatego na pewno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się i odwrócił od wszystkich swoich przestępstw, które popełnił; na pewno więc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i odwrócił się od wszystkich swoich przestępstw, które czynił,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opamięta i porzuci wszystkie swoje przestępstwa, których się dopuszczał,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 odwrócił się od wszystkich swoich nieprawości,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відвернувся від всіх своїх безбожностей, які він вчинив,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i odwrócił się od wszystkich występków, których się dopuszczał – będzie żył, tak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 i odwraca się od wszystkich swych występków, które popełnił,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2024-05-15T07:32:49Z</dcterms:modified>
</cp:coreProperties>
</file>