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2"/>
        <w:gridCol w:w="1362"/>
        <w:gridCol w:w="6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spostrzegł się i odwrócił się od wszystkich swoich nieprawości, które popełnił; na pewno będzie żył, nie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2024-05-15T17:12:01Z</dcterms:modified>
</cp:coreProperties>
</file>