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nieprawości. Połóżcie kres swym niegodziwym czynom. Starajcie się o nowe serce i nowego ducha! Dlaczego macie umierać, domu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których się dopuszczaliście, i uczyńcie sobie nowe serce i nowego ducha. Czemu macie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 wasze, którycheście się dopuszczali, a uczyńcie sobie serce nowe i ducha nowego. I przeczże macie umrzeć, o 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wszytkie przestępstwa wasze, któremiście przestępować, a uczyńcie sobie serce nowe i ducha nowego. Czemu macie umrzeć, domie Izraelów?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grzechy, które popełnialiście przeciwko Mnie, i uczyńcie sobie nowe serce i nowego ducha. Dlaczego mielibyście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które popełniliście przeciwko mnie, i stwórzcie sobie nowe serce i nowego ducha! Dlaczego macie umierać,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przestępstwa, którymi buntowaliście się i uczyńcie sobie nowe serce i nowego ducha.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przestępstwa, które popełniliście, i uczyńcie sobie nowe serce i nowego ducha! Dlaczego mielibyście umrzeć, ludu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nieprawości wasze, które popełnialiście, i sprawcie sobie nowe serce i nowego ducha. Dlaczego umieracie,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Відкиньте від себе всі ваші безбожності, якими ви були безбожними проти мене, і зробіть собі нове серце і новий дух. І чому вмираєте,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występki, którymi wykroczyliście, a uczyńcie sobie nowe serce oraz nowego ducha. Dlaczego macie ginąć,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występki, których się dopuściliście, a sprawcie sobie nowe serce i nowego ducha, bo czemuż mielibyście umrzeć, domu Izraela?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2024-05-15T11:38:16Z</dcterms:modified>
</cp:coreProperties>
</file>