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 (z ofiar złożonych) na górach* i nie wznosi swych oczu** ku posążkom domu Izraela, i nie kala żony swojego bliźniego,*** i nie zbliża się**** do żony w czasie (jej) miesięcznych krwawień,*****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wznosi swych oczu, </w:t>
      </w:r>
      <w:r>
        <w:rPr>
          <w:rtl/>
        </w:rPr>
        <w:t>נָׂשָא לֹא וְעֵינָיו</w:t>
      </w:r>
      <w:r>
        <w:rPr>
          <w:rtl w:val="0"/>
        </w:rPr>
        <w:t xml:space="preserve"> : idiom: nie zanosi próśb w modlitwie.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20:14&lt;/x&gt;; &lt;x&gt;30 18:14&lt;/x&gt;; &lt;x&gt;30 20:10&lt;/x&gt;; &lt;x&gt;50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18:19&lt;/x&gt;; &lt;x&gt;30 20:18&lt;/x&gt;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miesięcznych krwawień, </w:t>
      </w:r>
      <w:r>
        <w:rPr>
          <w:rtl/>
        </w:rPr>
        <w:t>נִּדָה</w:t>
      </w:r>
      <w:r>
        <w:rPr>
          <w:rtl w:val="0"/>
        </w:rPr>
        <w:t xml:space="preserve"> (nidda h), l. nieczystości; por. G: i do żony będącej w (okresie) menstruacji nie zbliża się, καὶ πρὸς γυναῖκα ἐν ἀφέδρῳ οὖσαν οὐ προσεγγιεῖ.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2024-05-15T11:27:33Z</dcterms:modified>
</cp:coreProperties>
</file>