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strzeże moich praw, aby czynić prawdę,* ten jest sprawiedliwy, na pewno będzie żył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czynić prawdę, </w:t>
      </w:r>
      <w:r>
        <w:rPr>
          <w:rtl/>
        </w:rPr>
        <w:t>לַעֲׂשֹות אֱמֶת</w:t>
      </w:r>
      <w:r>
        <w:rPr>
          <w:rtl w:val="0"/>
        </w:rPr>
        <w:t xml:space="preserve"> , lub: (1) czynić to, co zgodne z prawdą; (2) postępować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2024-05-15T01:46:37Z</dcterms:modified>
</cp:coreProperties>
</file>