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dały go do klatki,* (wzięły) go na haczyki i zaprowadziły do króla Babilonu, osadziły go w więzieniu, by już nie słyszeć jego głosu na górach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szyi zacisnęły mu kolczastą obrożę i siłą zaciągnęły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króla Babilonu. Ten zaś osadził go w więzieniu i nikt już nie słyszał ryku na górach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wsadziły go do klatki w łańcuchach, i przyprowadziły do króla Babilonu. Wprowadziły go do ciężkiego więzienia, aby jego głos nie był więcej słyszany na górach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do klatki w łańcuchach, i przywiedli go do króla Babilońskiego, i wprowadzili go do więzienia ciężkiego, aby więcej nie był słyszany głos jego po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wsadzili go w klatkę, w łańcuchach przywiedli go do króla Babilońskiego, i wpuścili go do ciemnice, aby nie było słyszeć więcej głosu jego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kółka [w nozdrzach] umieszczono je w klatce i zawiedziono do króla babilońskiego. Zamknięto je w ciężkim więzieniu, by głos jego nie był więcej słyszany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go do klatki, i zaprowadzili go za pierścień w nozdrzach do króla babilońskiego, osadzili go w więzieniu, aby już nie słyszano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go w klatce w kajdanach. Zaprowadzono do króla Babilonu i umieszczono w twierdzach, żeby jego głosu nie słyszano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Związanego wsadzono do klatki i zaprowadzono do króla Babilonu. Osadzono go w więzieniu, aby jego głos już się nie rozlegał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Osadzono je w klatce w łańcuchach, przywiedziono je do króla Babilonu i zaprowadzono do twierdzy, aby nie było słychać więcej jego głosu na górach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йому намордник і до клітки, він пішов до царя Вавилону, і той увів його до вязниці, щоб не було чути його голосу на горах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wędzidłach osadziły go w klatce oraz go sprowadziły do króla Babelu; zaprowadziły go do jednej z twierdz, by jego głos nie rozlegał się nadal po górach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 pomocą haków wsadziły go do klatki i poprowadziły do króla Babilonu. Zaprowadzimy go za pomocą sieci łowieckich, żeby już nie słyszano jego głosu na górach izraelskich.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klatki, </w:t>
      </w:r>
      <w:r>
        <w:rPr>
          <w:rtl/>
        </w:rPr>
        <w:t>בַּסּוגַר</w:t>
      </w:r>
      <w:r>
        <w:rPr>
          <w:rtl w:val="0"/>
        </w:rPr>
        <w:t xml:space="preserve"> (bassugar), hl: (1) klatka, as. zapożyczenie; (2) obroża, od syr. suwgro’, a zatem: w obrożę z kolcami, </w:t>
      </w:r>
      <w:r>
        <w:rPr>
          <w:rtl/>
        </w:rPr>
        <w:t>חַחִים ־ בַּסּוגַרּבַ ; (3</w:t>
      </w:r>
      <w:r>
        <w:rPr>
          <w:rtl w:val="0"/>
        </w:rPr>
        <w:t>) od ak. szugaru, czyli: drewniana obroża, &lt;x&gt;330 19:9&lt;/x&gt;L.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2024-05-17T20:48:53Z</dcterms:modified>
</cp:coreProperties>
</file>