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człowieczy!* ** Stań na swoje nogi, a będę z tobą rozmawiał!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człowieczy, ּ</w:t>
      </w:r>
      <w:r>
        <w:rPr>
          <w:rtl/>
        </w:rPr>
        <w:t>בֶן־אָדָם</w:t>
      </w:r>
      <w:r>
        <w:rPr>
          <w:rtl w:val="0"/>
        </w:rPr>
        <w:t xml:space="preserve"> (ben-’adam): 93 razy w Ez (na 99 przypadków w SP), oznacza po prostu człowieka. Nigdy Bóg nie zwraca się do niego po imieniu. Tak też nazywany jest Daniel.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2024-05-11T16:10:22Z</dcterms:modified>
</cp:coreProperties>
</file>