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roku siódmym, w piątym (miesiącu), w dziesiątym dniu tego miesiąca,* że przyszli** niektórzy mężowie spośród starszych Izraela, aby radzić się JAHWE,*** i usiedli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roku, w piątym miesiącu i w dziesiątym dniu tego miesiąca, przyszli do mnie niektórzy spośród starszych Izraela, aby zasięgnąć rady u JAHWE. Po przybyciu 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roku, w piątym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przyszli niektórzy spośród starszych Izraela, aby radzić się JAHWE,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siódmego, miesiąca piątego, dziesiątego dnia tegoż miesiąca, przyszli niektórzy z starszych Izraelskich, aby się radzili Pana; i 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siódmego, w piątym miesiącu dziesiątego dnia miesiąca: przyszli mężowie z starszych Izraelskich, aby pytali JAHWE, i 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siódmego, piątego miesiąca, a dnia dziesiątego tegoż miesiąca przybyli niektórzy ze starszych izraelskich, aby się radzić Pana,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roku, dziesiątego dnia piątego miesiąca przyszli niektórzy mężowie spośród starszych izraelskich, aby się radzić Pana,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siódmego roku, w piątym miesiącu, dziesiątego dnia miesiąca, że przyszli mężczyźni spośród starszyzny Izraela dla zasięgnięcia rady Pana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roku, dziesiątego dnia piątego miesiąca, przyszli niektórzy ze starszyzny Izraela, by zasięgnąć rady JAHWE,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siódmego roku w piątym [miesiącu], dziesiątego [dnia] miesiąca, że mężowie spośród starszyzny Izraela przyszli zasięgnąć rady Jahwe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сьомому році, в пятому місяці, в десятому (дні) місяця прийшли мужі з старшин дому Ізраїля запитати в Господа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piątego miesiąca, dziesiątego dnia tego miesiąca, stało się, że przybyli do mnie mężowie ze starszyzny Israela, by wybadać WIEKUISTEGO; zatem usiedli przed mym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roku, w miesiącu piątym, dziesiątego dnia tego miesiąca, mężowie spośród starszych Izraela przyszli wypytywać JAHWE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591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8:1&lt;/x&gt;; &lt;x&gt;330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radzić się, </w:t>
      </w:r>
      <w:r>
        <w:rPr>
          <w:rtl/>
        </w:rPr>
        <w:t>לִדְרֹׁש</w:t>
      </w:r>
      <w:r>
        <w:rPr>
          <w:rtl w:val="0"/>
        </w:rPr>
        <w:t xml:space="preserve"> (lidrosz), idiom: aby szukać. Wg G: aby pytać, ἐπερωτῆσαι.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2024-05-30T06:16:55Z</dcterms:modified>
</cp:coreProperties>
</file>