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wyprowadziłem ich z ziemi egipskiej, i wprowadziłem ich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wyprowadziłem ich z Egiptu i wprowadziłem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wyprowadziłem ich z ziemi Egiptu i przyprowadziłem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wywiodłem ich z ziemi egipskiej, i przyprowadziłem ich na puszczę;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wyrwałem je z ziemie Egipskiej i wywiodłem je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wywiodłem ich z ziemi egipskiej, i zaprowadziłem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wyprowadziłem ich z ziemi egipskiej, i powiodłem ich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ich z ziemi egipskiej i wprowadziłem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ich z ziemi egipskiej i przywiodłem ich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ich z ziemi egipskiej i zawiodłem ich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вивів їх з єгипетскої землі і Я повів їх до пустині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wyprowadziłem ich z ziemi Micraim oraz zaprowadziłem ich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ich więc z ziemi egipskiej i zaprowadziłem na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2024-05-28T20:32:46Z</dcterms:modified>
</cp:coreProperties>
</file>